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A93" w14:textId="00D45962" w:rsidR="00F63635" w:rsidRPr="005C1CE3" w:rsidRDefault="000F6C7C" w:rsidP="005C1CE3">
      <w:pPr>
        <w:pStyle w:val="Telemailweb"/>
        <w:ind w:left="142" w:right="130"/>
        <w:jc w:val="left"/>
        <w:rPr>
          <w:rFonts w:ascii="Arial" w:hAnsi="Arial"/>
          <w:color w:val="000000"/>
          <w:sz w:val="28"/>
          <w:szCs w:val="28"/>
        </w:rPr>
      </w:pPr>
      <w:r w:rsidRPr="005C1CE3">
        <w:rPr>
          <w:rFonts w:ascii="Arial" w:hAnsi="Arial"/>
          <w:b/>
          <w:bCs/>
          <w:color w:val="AE2573"/>
          <w:sz w:val="28"/>
          <w:szCs w:val="28"/>
        </w:rPr>
        <w:t>The Corin</w:t>
      </w:r>
      <w:r w:rsidR="00C8352E">
        <w:rPr>
          <w:rFonts w:ascii="Arial" w:hAnsi="Arial"/>
          <w:b/>
          <w:bCs/>
          <w:color w:val="AE2573"/>
          <w:sz w:val="28"/>
          <w:szCs w:val="28"/>
        </w:rPr>
        <w:t>n</w:t>
      </w:r>
      <w:r w:rsidRPr="005C1CE3">
        <w:rPr>
          <w:rFonts w:ascii="Arial" w:hAnsi="Arial"/>
          <w:b/>
          <w:bCs/>
          <w:color w:val="AE2573"/>
          <w:sz w:val="28"/>
          <w:szCs w:val="28"/>
        </w:rPr>
        <w:t xml:space="preserve">e Camilleri-Ferrante </w:t>
      </w:r>
      <w:r w:rsidR="00350521" w:rsidRPr="005C1CE3">
        <w:rPr>
          <w:rFonts w:ascii="Arial" w:hAnsi="Arial"/>
          <w:b/>
          <w:bCs/>
          <w:color w:val="AE2573"/>
          <w:sz w:val="28"/>
          <w:szCs w:val="28"/>
        </w:rPr>
        <w:t>Award</w:t>
      </w:r>
      <w:r w:rsidR="005C1CE3">
        <w:rPr>
          <w:rFonts w:ascii="Arial" w:hAnsi="Arial"/>
          <w:b/>
          <w:bCs/>
          <w:color w:val="AE2573"/>
          <w:sz w:val="28"/>
          <w:szCs w:val="28"/>
        </w:rPr>
        <w:t xml:space="preserve"> Application Form</w:t>
      </w:r>
    </w:p>
    <w:p w14:paraId="48CDC752" w14:textId="04F5B4A7" w:rsidR="000F6C7C" w:rsidRDefault="000F6C7C" w:rsidP="000F6C7C">
      <w:pPr>
        <w:pStyle w:val="Telemailweb"/>
        <w:spacing w:line="240" w:lineRule="auto"/>
        <w:ind w:left="142" w:right="130"/>
        <w:jc w:val="left"/>
        <w:rPr>
          <w:rFonts w:ascii="Arial" w:hAnsi="Arial"/>
          <w:b/>
          <w:bCs/>
          <w:color w:val="020002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5C1CE3" w:rsidRPr="005C1CE3" w14:paraId="1AE5B85F" w14:textId="77777777" w:rsidTr="005C1C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2C0" w14:textId="462F86A3" w:rsidR="005C1CE3" w:rsidRPr="005C1CE3" w:rsidRDefault="005C1CE3" w:rsidP="005C1CE3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 xml:space="preserve">Full </w:t>
            </w:r>
            <w:r w:rsidRPr="005C1CE3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Name: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A6D" w14:textId="77777777" w:rsidR="005C1CE3" w:rsidRPr="005C1CE3" w:rsidRDefault="005C1CE3" w:rsidP="005C1CE3">
            <w:pPr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</w:tr>
      <w:tr w:rsidR="005C1CE3" w:rsidRPr="005C1CE3" w14:paraId="3404ED3C" w14:textId="77777777" w:rsidTr="005C1C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682" w14:textId="0042D4E6" w:rsidR="005C1CE3" w:rsidRPr="005C1CE3" w:rsidRDefault="005C1CE3" w:rsidP="005C1CE3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Specialty and Grade</w:t>
            </w:r>
            <w:r w:rsidRPr="005C1CE3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C89" w14:textId="77777777" w:rsidR="005C1CE3" w:rsidRPr="005C1CE3" w:rsidRDefault="005C1CE3" w:rsidP="005C1CE3">
            <w:pPr>
              <w:jc w:val="center"/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</w:tr>
      <w:tr w:rsidR="005C1CE3" w:rsidRPr="005C1CE3" w14:paraId="1C4B4FA3" w14:textId="77777777" w:rsidTr="005C1C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F20" w14:textId="77777777" w:rsidR="005C1CE3" w:rsidRPr="005C1CE3" w:rsidRDefault="005C1CE3" w:rsidP="005C1CE3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</w:pPr>
            <w:r w:rsidRPr="005C1CE3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Email Address: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F4A" w14:textId="77777777" w:rsidR="005C1CE3" w:rsidRPr="005C1CE3" w:rsidRDefault="005C1CE3" w:rsidP="005C1CE3">
            <w:pPr>
              <w:rPr>
                <w:rFonts w:ascii="Arial" w:eastAsia="Times New Roman" w:hAnsi="Arial" w:cs="Arial"/>
                <w:color w:val="000000"/>
                <w:spacing w:val="0"/>
                <w:lang w:eastAsia="en-GB"/>
              </w:rPr>
            </w:pPr>
          </w:p>
        </w:tc>
      </w:tr>
      <w:tr w:rsidR="005C1CE3" w:rsidRPr="005C1CE3" w14:paraId="7334FB1E" w14:textId="77777777" w:rsidTr="005C1C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D1A" w14:textId="77777777" w:rsidR="005C1CE3" w:rsidRPr="005C1CE3" w:rsidRDefault="005C1CE3" w:rsidP="005C1CE3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</w:pPr>
            <w:r w:rsidRPr="005C1CE3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Phone Number: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D49" w14:textId="77777777" w:rsidR="005C1CE3" w:rsidRPr="005C1CE3" w:rsidRDefault="005C1CE3" w:rsidP="005C1CE3">
            <w:pPr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</w:tr>
    </w:tbl>
    <w:p w14:paraId="6120135A" w14:textId="284CEC0E" w:rsidR="005C1CE3" w:rsidRDefault="005C1CE3" w:rsidP="000F6C7C">
      <w:pPr>
        <w:pStyle w:val="Telemailweb"/>
        <w:spacing w:line="240" w:lineRule="auto"/>
        <w:ind w:left="142" w:right="130"/>
        <w:jc w:val="left"/>
        <w:rPr>
          <w:rFonts w:ascii="Arial" w:hAnsi="Arial"/>
          <w:b/>
          <w:bCs/>
          <w:color w:val="020002"/>
          <w:sz w:val="24"/>
          <w:szCs w:val="24"/>
        </w:rPr>
      </w:pPr>
    </w:p>
    <w:p w14:paraId="2A089F44" w14:textId="1F7F1FE7" w:rsidR="005C1CE3" w:rsidRDefault="005C1CE3" w:rsidP="000F6C7C">
      <w:pPr>
        <w:pStyle w:val="Telemailweb"/>
        <w:spacing w:line="240" w:lineRule="auto"/>
        <w:ind w:left="142" w:right="130"/>
        <w:jc w:val="left"/>
        <w:rPr>
          <w:rFonts w:ascii="Arial" w:hAnsi="Arial"/>
          <w:b/>
          <w:bCs/>
          <w:color w:val="020002"/>
          <w:sz w:val="24"/>
          <w:szCs w:val="24"/>
        </w:rPr>
      </w:pPr>
      <w:r>
        <w:rPr>
          <w:rFonts w:ascii="Arial" w:hAnsi="Arial"/>
          <w:b/>
          <w:bCs/>
          <w:color w:val="020002"/>
          <w:sz w:val="24"/>
          <w:szCs w:val="24"/>
        </w:rPr>
        <w:t>TOPIC</w:t>
      </w:r>
      <w:r w:rsidR="0072590D">
        <w:rPr>
          <w:rFonts w:ascii="Arial" w:hAnsi="Arial"/>
          <w:b/>
          <w:bCs/>
          <w:color w:val="020002"/>
          <w:sz w:val="24"/>
          <w:szCs w:val="24"/>
        </w:rPr>
        <w:t xml:space="preserve">: </w:t>
      </w:r>
      <w:r w:rsidR="003254D5">
        <w:rPr>
          <w:rFonts w:ascii="Arial" w:hAnsi="Arial"/>
          <w:color w:val="020002"/>
          <w:sz w:val="24"/>
          <w:szCs w:val="24"/>
        </w:rPr>
        <w:t>Medical Education</w:t>
      </w:r>
      <w:r w:rsidR="0072590D" w:rsidRPr="0072590D">
        <w:rPr>
          <w:rFonts w:ascii="Arial" w:hAnsi="Arial"/>
          <w:color w:val="020002"/>
          <w:sz w:val="24"/>
          <w:szCs w:val="24"/>
        </w:rPr>
        <w:t xml:space="preserve"> – The Good, The Bad, </w:t>
      </w:r>
      <w:r w:rsidR="00672301">
        <w:rPr>
          <w:rFonts w:ascii="Arial" w:hAnsi="Arial"/>
          <w:color w:val="020002"/>
          <w:sz w:val="24"/>
          <w:szCs w:val="24"/>
        </w:rPr>
        <w:t>and the Ugly</w:t>
      </w:r>
    </w:p>
    <w:p w14:paraId="2F9988AC" w14:textId="77777777" w:rsidR="000F6C7C" w:rsidRDefault="000F6C7C" w:rsidP="000F6C7C">
      <w:pPr>
        <w:pStyle w:val="Default"/>
      </w:pPr>
    </w:p>
    <w:p w14:paraId="301CF871" w14:textId="6AC6B903" w:rsidR="000F6C7C" w:rsidRDefault="000F6C7C" w:rsidP="000F6C7C">
      <w:pPr>
        <w:pStyle w:val="Default"/>
        <w:rPr>
          <w:sz w:val="28"/>
          <w:szCs w:val="28"/>
        </w:rPr>
      </w:pPr>
      <w:r w:rsidRPr="00350521">
        <w:rPr>
          <w:sz w:val="28"/>
          <w:szCs w:val="28"/>
        </w:rPr>
        <w:t xml:space="preserve"> </w:t>
      </w:r>
    </w:p>
    <w:p w14:paraId="64B4A43E" w14:textId="010DDDFB" w:rsidR="005C1CE3" w:rsidRDefault="005C1CE3" w:rsidP="000F6C7C">
      <w:pPr>
        <w:pStyle w:val="Default"/>
        <w:rPr>
          <w:sz w:val="28"/>
          <w:szCs w:val="28"/>
        </w:rPr>
      </w:pPr>
    </w:p>
    <w:p w14:paraId="0C09988A" w14:textId="672D9C01" w:rsidR="005C1CE3" w:rsidRDefault="005C1CE3" w:rsidP="000F6C7C">
      <w:pPr>
        <w:pStyle w:val="Default"/>
        <w:rPr>
          <w:sz w:val="28"/>
          <w:szCs w:val="28"/>
        </w:rPr>
      </w:pPr>
    </w:p>
    <w:p w14:paraId="5BC6CEB5" w14:textId="74F4CCF8" w:rsidR="005C1CE3" w:rsidRDefault="005C1CE3" w:rsidP="000F6C7C">
      <w:pPr>
        <w:pStyle w:val="Default"/>
        <w:rPr>
          <w:sz w:val="28"/>
          <w:szCs w:val="28"/>
        </w:rPr>
      </w:pPr>
    </w:p>
    <w:p w14:paraId="6E68306A" w14:textId="2E16491F" w:rsidR="005C1CE3" w:rsidRDefault="005C1CE3" w:rsidP="000F6C7C">
      <w:pPr>
        <w:pStyle w:val="Default"/>
        <w:rPr>
          <w:sz w:val="28"/>
          <w:szCs w:val="28"/>
        </w:rPr>
      </w:pPr>
    </w:p>
    <w:p w14:paraId="27FFF26B" w14:textId="2103C9A4" w:rsidR="005C1CE3" w:rsidRDefault="005C1CE3" w:rsidP="000F6C7C">
      <w:pPr>
        <w:pStyle w:val="Default"/>
        <w:rPr>
          <w:sz w:val="28"/>
          <w:szCs w:val="28"/>
        </w:rPr>
      </w:pPr>
    </w:p>
    <w:p w14:paraId="295B5918" w14:textId="3075B042" w:rsidR="005C1CE3" w:rsidRDefault="005C1CE3" w:rsidP="000F6C7C">
      <w:pPr>
        <w:pStyle w:val="Default"/>
        <w:rPr>
          <w:sz w:val="28"/>
          <w:szCs w:val="28"/>
        </w:rPr>
      </w:pPr>
    </w:p>
    <w:p w14:paraId="2DF792D8" w14:textId="0DC92B29" w:rsidR="005C1CE3" w:rsidRDefault="005C1CE3" w:rsidP="000F6C7C">
      <w:pPr>
        <w:pStyle w:val="Default"/>
        <w:rPr>
          <w:sz w:val="28"/>
          <w:szCs w:val="28"/>
        </w:rPr>
      </w:pPr>
    </w:p>
    <w:p w14:paraId="79896A54" w14:textId="27C11FB0" w:rsidR="005C1CE3" w:rsidRDefault="005C1CE3" w:rsidP="000F6C7C">
      <w:pPr>
        <w:pStyle w:val="Default"/>
        <w:rPr>
          <w:sz w:val="28"/>
          <w:szCs w:val="28"/>
        </w:rPr>
      </w:pPr>
    </w:p>
    <w:p w14:paraId="36E9707D" w14:textId="348D452D" w:rsidR="005C1CE3" w:rsidRDefault="005C1CE3" w:rsidP="000F6C7C">
      <w:pPr>
        <w:pStyle w:val="Default"/>
        <w:rPr>
          <w:sz w:val="28"/>
          <w:szCs w:val="28"/>
        </w:rPr>
      </w:pPr>
    </w:p>
    <w:p w14:paraId="2AA39A0E" w14:textId="6159C23B" w:rsidR="005C1CE3" w:rsidRDefault="005C1CE3" w:rsidP="000F6C7C">
      <w:pPr>
        <w:pStyle w:val="Default"/>
        <w:rPr>
          <w:sz w:val="28"/>
          <w:szCs w:val="28"/>
        </w:rPr>
      </w:pPr>
    </w:p>
    <w:p w14:paraId="4B7D45A6" w14:textId="1FE5C095" w:rsidR="005C1CE3" w:rsidRDefault="005C1CE3" w:rsidP="000F6C7C">
      <w:pPr>
        <w:pStyle w:val="Default"/>
        <w:rPr>
          <w:sz w:val="28"/>
          <w:szCs w:val="28"/>
        </w:rPr>
      </w:pPr>
    </w:p>
    <w:p w14:paraId="4C19CE59" w14:textId="150E0B58" w:rsidR="005C1CE3" w:rsidRDefault="005C1CE3" w:rsidP="000F6C7C">
      <w:pPr>
        <w:pStyle w:val="Default"/>
        <w:rPr>
          <w:sz w:val="28"/>
          <w:szCs w:val="28"/>
        </w:rPr>
      </w:pPr>
    </w:p>
    <w:p w14:paraId="56D5EEBB" w14:textId="68346BE0" w:rsidR="005C1CE3" w:rsidRDefault="005C1CE3" w:rsidP="000F6C7C">
      <w:pPr>
        <w:pStyle w:val="Default"/>
        <w:rPr>
          <w:sz w:val="28"/>
          <w:szCs w:val="28"/>
        </w:rPr>
      </w:pPr>
    </w:p>
    <w:p w14:paraId="3E1B5873" w14:textId="3A1D1915" w:rsidR="005C1CE3" w:rsidRDefault="005C1CE3" w:rsidP="000F6C7C">
      <w:pPr>
        <w:pStyle w:val="Default"/>
        <w:rPr>
          <w:sz w:val="28"/>
          <w:szCs w:val="28"/>
        </w:rPr>
      </w:pPr>
    </w:p>
    <w:p w14:paraId="09580449" w14:textId="10A92D34" w:rsidR="005C1CE3" w:rsidRDefault="005C1CE3" w:rsidP="000F6C7C">
      <w:pPr>
        <w:pStyle w:val="Default"/>
        <w:rPr>
          <w:sz w:val="28"/>
          <w:szCs w:val="28"/>
        </w:rPr>
      </w:pPr>
    </w:p>
    <w:p w14:paraId="4537DEB6" w14:textId="0B67B626" w:rsidR="005C1CE3" w:rsidRDefault="005C1CE3" w:rsidP="000F6C7C">
      <w:pPr>
        <w:pStyle w:val="Default"/>
        <w:rPr>
          <w:sz w:val="28"/>
          <w:szCs w:val="28"/>
        </w:rPr>
      </w:pPr>
    </w:p>
    <w:p w14:paraId="24C394F7" w14:textId="7E36944E" w:rsidR="005C1CE3" w:rsidRDefault="005C1CE3" w:rsidP="000F6C7C">
      <w:pPr>
        <w:pStyle w:val="Default"/>
        <w:rPr>
          <w:sz w:val="28"/>
          <w:szCs w:val="28"/>
        </w:rPr>
      </w:pPr>
    </w:p>
    <w:p w14:paraId="0EE4669B" w14:textId="6B40FBEF" w:rsidR="005C1CE3" w:rsidRDefault="005C1CE3" w:rsidP="000F6C7C">
      <w:pPr>
        <w:pStyle w:val="Default"/>
        <w:rPr>
          <w:sz w:val="28"/>
          <w:szCs w:val="28"/>
        </w:rPr>
      </w:pPr>
    </w:p>
    <w:p w14:paraId="370DDF6F" w14:textId="2A417679" w:rsidR="005C1CE3" w:rsidRDefault="005C1CE3" w:rsidP="000F6C7C">
      <w:pPr>
        <w:pStyle w:val="Default"/>
        <w:rPr>
          <w:sz w:val="28"/>
          <w:szCs w:val="28"/>
        </w:rPr>
      </w:pPr>
    </w:p>
    <w:p w14:paraId="2C6ACEEF" w14:textId="18916B89" w:rsidR="005C1CE3" w:rsidRDefault="005C1CE3" w:rsidP="000F6C7C">
      <w:pPr>
        <w:pStyle w:val="Default"/>
        <w:rPr>
          <w:sz w:val="28"/>
          <w:szCs w:val="28"/>
        </w:rPr>
      </w:pPr>
    </w:p>
    <w:p w14:paraId="1DD72FE7" w14:textId="63556F2E" w:rsidR="005C1CE3" w:rsidRDefault="005C1CE3" w:rsidP="000F6C7C">
      <w:pPr>
        <w:pStyle w:val="Default"/>
        <w:rPr>
          <w:sz w:val="28"/>
          <w:szCs w:val="28"/>
        </w:rPr>
      </w:pPr>
    </w:p>
    <w:p w14:paraId="5F9735BD" w14:textId="46F5816E" w:rsidR="005C1CE3" w:rsidRDefault="005C1CE3" w:rsidP="000F6C7C">
      <w:pPr>
        <w:pStyle w:val="Default"/>
        <w:rPr>
          <w:sz w:val="28"/>
          <w:szCs w:val="28"/>
        </w:rPr>
      </w:pPr>
    </w:p>
    <w:p w14:paraId="537336C5" w14:textId="06090D4B" w:rsidR="005C1CE3" w:rsidRDefault="005C1CE3" w:rsidP="000F6C7C">
      <w:pPr>
        <w:pStyle w:val="Default"/>
        <w:rPr>
          <w:sz w:val="28"/>
          <w:szCs w:val="28"/>
        </w:rPr>
      </w:pPr>
    </w:p>
    <w:p w14:paraId="244FB50A" w14:textId="20E0FC5A" w:rsidR="005C1CE3" w:rsidRDefault="005C1CE3" w:rsidP="000F6C7C">
      <w:pPr>
        <w:pStyle w:val="Default"/>
        <w:rPr>
          <w:sz w:val="28"/>
          <w:szCs w:val="28"/>
        </w:rPr>
      </w:pPr>
    </w:p>
    <w:p w14:paraId="723DD99D" w14:textId="49D262D5" w:rsidR="005C1CE3" w:rsidRDefault="005C1CE3" w:rsidP="000F6C7C">
      <w:pPr>
        <w:pStyle w:val="Default"/>
        <w:rPr>
          <w:sz w:val="28"/>
          <w:szCs w:val="28"/>
        </w:rPr>
      </w:pPr>
    </w:p>
    <w:p w14:paraId="27265687" w14:textId="04D24805" w:rsidR="005C1CE3" w:rsidRDefault="005C1CE3" w:rsidP="000F6C7C">
      <w:pPr>
        <w:pStyle w:val="Default"/>
        <w:rPr>
          <w:sz w:val="28"/>
          <w:szCs w:val="28"/>
        </w:rPr>
      </w:pPr>
    </w:p>
    <w:p w14:paraId="4915FC9D" w14:textId="1CEAA094" w:rsidR="005C1CE3" w:rsidRDefault="005C1CE3" w:rsidP="000F6C7C">
      <w:pPr>
        <w:pStyle w:val="Default"/>
        <w:rPr>
          <w:sz w:val="28"/>
          <w:szCs w:val="28"/>
        </w:rPr>
      </w:pPr>
    </w:p>
    <w:p w14:paraId="7EA0C2CB" w14:textId="785DE9FE" w:rsidR="005C1CE3" w:rsidRDefault="005C1CE3" w:rsidP="000F6C7C">
      <w:pPr>
        <w:pStyle w:val="Default"/>
        <w:rPr>
          <w:sz w:val="28"/>
          <w:szCs w:val="28"/>
        </w:rPr>
      </w:pPr>
    </w:p>
    <w:p w14:paraId="10687B70" w14:textId="77777777" w:rsidR="000F6C7C" w:rsidRPr="00350521" w:rsidRDefault="000F6C7C" w:rsidP="000F6C7C">
      <w:pPr>
        <w:pStyle w:val="Default"/>
        <w:rPr>
          <w:sz w:val="28"/>
          <w:szCs w:val="28"/>
        </w:rPr>
      </w:pPr>
    </w:p>
    <w:p w14:paraId="1B862015" w14:textId="74D92111" w:rsidR="000F6C7C" w:rsidRPr="000F6C7C" w:rsidRDefault="000F6C7C" w:rsidP="001B4062">
      <w:pPr>
        <w:pStyle w:val="Default"/>
        <w:rPr>
          <w:color w:val="020002"/>
        </w:rPr>
      </w:pPr>
      <w:r w:rsidRPr="005C1CE3">
        <w:t xml:space="preserve">Please send applications to </w:t>
      </w:r>
      <w:hyperlink r:id="rId11" w:history="1">
        <w:r w:rsidR="007A770C">
          <w:rPr>
            <w:rStyle w:val="Hyperlink"/>
          </w:rPr>
          <w:t>AccountManagers.em@hee.nhs.uk</w:t>
        </w:r>
      </w:hyperlink>
      <w:r w:rsidR="007A770C">
        <w:t xml:space="preserve"> by </w:t>
      </w:r>
      <w:r w:rsidR="007A770C" w:rsidRPr="007A770C">
        <w:rPr>
          <w:b/>
          <w:bCs/>
        </w:rPr>
        <w:t>Friday 10 September</w:t>
      </w:r>
      <w:r w:rsidR="007A770C">
        <w:t xml:space="preserve"> </w:t>
      </w:r>
      <w:r w:rsidRPr="000F6C7C">
        <w:rPr>
          <w:color w:val="020002"/>
        </w:rPr>
        <w:t xml:space="preserve"> </w:t>
      </w:r>
    </w:p>
    <w:p w14:paraId="7C0D69E3" w14:textId="77777777" w:rsidR="00350521" w:rsidRPr="000F6C7C" w:rsidRDefault="00350521">
      <w:pPr>
        <w:pStyle w:val="Telemailweb"/>
        <w:spacing w:line="240" w:lineRule="auto"/>
        <w:ind w:left="142" w:right="130"/>
        <w:jc w:val="left"/>
        <w:rPr>
          <w:rFonts w:ascii="Arial" w:hAnsi="Arial"/>
          <w:color w:val="020002"/>
          <w:sz w:val="24"/>
          <w:szCs w:val="24"/>
        </w:rPr>
      </w:pPr>
    </w:p>
    <w:sectPr w:rsidR="00350521" w:rsidRPr="000F6C7C" w:rsidSect="005C1CE3"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701" w:right="851" w:bottom="1276" w:left="993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BAE9" w14:textId="77777777" w:rsidR="007C3B07" w:rsidRDefault="007C3B07" w:rsidP="00AC72FD">
      <w:r>
        <w:separator/>
      </w:r>
    </w:p>
  </w:endnote>
  <w:endnote w:type="continuationSeparator" w:id="0">
    <w:p w14:paraId="5AE56294" w14:textId="77777777" w:rsidR="007C3B07" w:rsidRDefault="007C3B0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31455A" w:rsidRDefault="0031455A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0B29F01F" w:rsidR="0031455A" w:rsidRDefault="000C5966" w:rsidP="000B61F6">
    <w:pPr>
      <w:pStyle w:val="Footer"/>
      <w:ind w:left="-851" w:right="360"/>
      <w:jc w:val="center"/>
    </w:pPr>
    <w:r>
      <w:rPr>
        <w:noProof/>
        <w:lang w:val="en-US"/>
      </w:rPr>
      <w:drawing>
        <wp:inline distT="0" distB="0" distL="0" distR="0" wp14:anchorId="3CDBCBBE" wp14:editId="097A3D01">
          <wp:extent cx="7560000" cy="902100"/>
          <wp:effectExtent l="0" t="0" r="0" b="0"/>
          <wp:docPr id="10" name="Picture 1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08E" w14:textId="1D5802C5" w:rsidR="0031455A" w:rsidRDefault="000C5966" w:rsidP="000B61F6">
    <w:pPr>
      <w:pStyle w:val="Footer"/>
      <w:ind w:left="-851"/>
    </w:pPr>
    <w:r>
      <w:rPr>
        <w:noProof/>
        <w:lang w:val="en-US"/>
      </w:rPr>
      <w:drawing>
        <wp:inline distT="0" distB="0" distL="0" distR="0" wp14:anchorId="64F11428" wp14:editId="4C3F1C5E">
          <wp:extent cx="7560000" cy="902100"/>
          <wp:effectExtent l="0" t="0" r="0" b="0"/>
          <wp:docPr id="12" name="Picture 12" descr="www.hee.nhs.uk&#10;We work with partners to plan, recruit, educate and train the health workforc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ww.hee.nhs.uk&#10;We work with partners to plan, recruit, educate and train the health workforce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42E7" w14:textId="77777777" w:rsidR="007C3B07" w:rsidRDefault="007C3B07" w:rsidP="00AC72FD">
      <w:r>
        <w:separator/>
      </w:r>
    </w:p>
  </w:footnote>
  <w:footnote w:type="continuationSeparator" w:id="0">
    <w:p w14:paraId="044DA151" w14:textId="77777777" w:rsidR="007C3B07" w:rsidRDefault="007C3B0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15236FF0" w:rsidR="0031455A" w:rsidRDefault="00D46BD6" w:rsidP="000B61F6">
    <w:pPr>
      <w:pStyle w:val="Header"/>
      <w:ind w:left="5103"/>
    </w:pPr>
    <w:r>
      <w:rPr>
        <w:noProof/>
      </w:rPr>
      <w:drawing>
        <wp:inline distT="0" distB="0" distL="0" distR="0" wp14:anchorId="0B8A04DC" wp14:editId="4E74B626">
          <wp:extent cx="3784600" cy="1435100"/>
          <wp:effectExtent l="0" t="0" r="0" b="0"/>
          <wp:docPr id="11" name="Picture 11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22FED"/>
    <w:rsid w:val="0003472B"/>
    <w:rsid w:val="000476E9"/>
    <w:rsid w:val="000577FA"/>
    <w:rsid w:val="0007337C"/>
    <w:rsid w:val="000A2C88"/>
    <w:rsid w:val="000B61F6"/>
    <w:rsid w:val="000B7799"/>
    <w:rsid w:val="000C5966"/>
    <w:rsid w:val="000F6C7C"/>
    <w:rsid w:val="001105AA"/>
    <w:rsid w:val="0017001E"/>
    <w:rsid w:val="00181649"/>
    <w:rsid w:val="00182414"/>
    <w:rsid w:val="00184133"/>
    <w:rsid w:val="00184F6E"/>
    <w:rsid w:val="001A49D3"/>
    <w:rsid w:val="001A5B16"/>
    <w:rsid w:val="001B4062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C4D64"/>
    <w:rsid w:val="002C5D2B"/>
    <w:rsid w:val="002D6889"/>
    <w:rsid w:val="0031455A"/>
    <w:rsid w:val="003254D5"/>
    <w:rsid w:val="0032630F"/>
    <w:rsid w:val="00350521"/>
    <w:rsid w:val="00377645"/>
    <w:rsid w:val="0038516D"/>
    <w:rsid w:val="003934D3"/>
    <w:rsid w:val="003A11C7"/>
    <w:rsid w:val="003B1166"/>
    <w:rsid w:val="003B50D5"/>
    <w:rsid w:val="003B7DB5"/>
    <w:rsid w:val="003D0A5E"/>
    <w:rsid w:val="003F6576"/>
    <w:rsid w:val="003F761C"/>
    <w:rsid w:val="00492F8B"/>
    <w:rsid w:val="004954F8"/>
    <w:rsid w:val="004B2CC7"/>
    <w:rsid w:val="004C0623"/>
    <w:rsid w:val="00514CB9"/>
    <w:rsid w:val="00584316"/>
    <w:rsid w:val="005948F2"/>
    <w:rsid w:val="005975C7"/>
    <w:rsid w:val="005A67D4"/>
    <w:rsid w:val="005C1CE3"/>
    <w:rsid w:val="005E12D7"/>
    <w:rsid w:val="00661AC6"/>
    <w:rsid w:val="00672301"/>
    <w:rsid w:val="00677552"/>
    <w:rsid w:val="006C186E"/>
    <w:rsid w:val="006C63AF"/>
    <w:rsid w:val="00722A81"/>
    <w:rsid w:val="0072590D"/>
    <w:rsid w:val="00754930"/>
    <w:rsid w:val="00760E4C"/>
    <w:rsid w:val="0076247E"/>
    <w:rsid w:val="00764F11"/>
    <w:rsid w:val="00774233"/>
    <w:rsid w:val="007A770C"/>
    <w:rsid w:val="007C2621"/>
    <w:rsid w:val="007C3B07"/>
    <w:rsid w:val="007C3E89"/>
    <w:rsid w:val="007F2CB8"/>
    <w:rsid w:val="008302FB"/>
    <w:rsid w:val="00832F64"/>
    <w:rsid w:val="008364C6"/>
    <w:rsid w:val="008445A1"/>
    <w:rsid w:val="00861C74"/>
    <w:rsid w:val="00881A10"/>
    <w:rsid w:val="0088734C"/>
    <w:rsid w:val="008F2967"/>
    <w:rsid w:val="00906015"/>
    <w:rsid w:val="0091039C"/>
    <w:rsid w:val="00931939"/>
    <w:rsid w:val="00964E8A"/>
    <w:rsid w:val="009C30B5"/>
    <w:rsid w:val="009D5DC5"/>
    <w:rsid w:val="009D6937"/>
    <w:rsid w:val="009E2641"/>
    <w:rsid w:val="009F58BC"/>
    <w:rsid w:val="00A35546"/>
    <w:rsid w:val="00A51449"/>
    <w:rsid w:val="00A65D1C"/>
    <w:rsid w:val="00A76867"/>
    <w:rsid w:val="00AB72E0"/>
    <w:rsid w:val="00AC72FD"/>
    <w:rsid w:val="00AD3004"/>
    <w:rsid w:val="00AD323A"/>
    <w:rsid w:val="00AD51F2"/>
    <w:rsid w:val="00AE5021"/>
    <w:rsid w:val="00B0483E"/>
    <w:rsid w:val="00B2398C"/>
    <w:rsid w:val="00B44DC5"/>
    <w:rsid w:val="00B93EB6"/>
    <w:rsid w:val="00BA6335"/>
    <w:rsid w:val="00BB47B5"/>
    <w:rsid w:val="00BB7FEF"/>
    <w:rsid w:val="00BF0A78"/>
    <w:rsid w:val="00BF7678"/>
    <w:rsid w:val="00C543B5"/>
    <w:rsid w:val="00C8352E"/>
    <w:rsid w:val="00C9739C"/>
    <w:rsid w:val="00CA1EB8"/>
    <w:rsid w:val="00CA2926"/>
    <w:rsid w:val="00CB39D7"/>
    <w:rsid w:val="00CE0224"/>
    <w:rsid w:val="00D17110"/>
    <w:rsid w:val="00D46BD6"/>
    <w:rsid w:val="00D973D3"/>
    <w:rsid w:val="00DA527C"/>
    <w:rsid w:val="00DA729D"/>
    <w:rsid w:val="00E0540D"/>
    <w:rsid w:val="00E229F2"/>
    <w:rsid w:val="00E2307B"/>
    <w:rsid w:val="00E27F49"/>
    <w:rsid w:val="00EB3BC2"/>
    <w:rsid w:val="00EB40E6"/>
    <w:rsid w:val="00ED2809"/>
    <w:rsid w:val="00EE1F9B"/>
    <w:rsid w:val="00F061FB"/>
    <w:rsid w:val="00F56751"/>
    <w:rsid w:val="00F62169"/>
    <w:rsid w:val="00F63635"/>
    <w:rsid w:val="00F73C3B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6851D5"/>
  <w14:defaultImageDpi w14:val="30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customStyle="1" w:styleId="Default">
    <w:name w:val="Default"/>
    <w:rsid w:val="000F6C7C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Managers.em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3D67D17B5174ABD9C1424CD859913" ma:contentTypeVersion="13" ma:contentTypeDescription="Create a new document." ma:contentTypeScope="" ma:versionID="a9edf8b008489fb848d335683a469391">
  <xsd:schema xmlns:xsd="http://www.w3.org/2001/XMLSchema" xmlns:xs="http://www.w3.org/2001/XMLSchema" xmlns:p="http://schemas.microsoft.com/office/2006/metadata/properties" xmlns:ns2="a785ad58-1d57-4f8a-aa71-77170459bd0d" xmlns:ns3="40003373-c77e-494a-8bd7-a7b36f9ef374" xmlns:ns4="61d46e50-d7f4-4149-8e43-ecfc55a916d2" targetNamespace="http://schemas.microsoft.com/office/2006/metadata/properties" ma:root="true" ma:fieldsID="229a2258ce06add65f2bb546a0eae120" ns2:_="" ns3:_="" ns4:_="">
    <xsd:import namespace="a785ad58-1d57-4f8a-aa71-77170459bd0d"/>
    <xsd:import namespace="40003373-c77e-494a-8bd7-a7b36f9ef374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3373-c77e-494a-8bd7-a7b36f9e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FDE08-8B7D-46BA-A0B1-AB8EE58EDA26}"/>
</file>

<file path=customXml/itemProps2.xml><?xml version="1.0" encoding="utf-8"?>
<ds:datastoreItem xmlns:ds="http://schemas.openxmlformats.org/officeDocument/2006/customXml" ds:itemID="{45E179A5-0928-43B4-9C05-033B5B4B1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E0847-6075-644F-A6D9-51657B3C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A48E6-C03D-472B-A9A1-A2F1166A7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Nicky Crane</cp:lastModifiedBy>
  <cp:revision>3</cp:revision>
  <cp:lastPrinted>2021-02-09T19:06:00Z</cp:lastPrinted>
  <dcterms:created xsi:type="dcterms:W3CDTF">2021-08-10T16:17:00Z</dcterms:created>
  <dcterms:modified xsi:type="dcterms:W3CDTF">2021-08-11T10:58:00Z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0x010100FB73D67D17B5174ABD9C1424CD859913</vt:lpwstr>
  </property>
</Properties>
</file>